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WREATH    </w:t>
      </w:r>
      <w:r>
        <w:t xml:space="preserve">   WISEMEN    </w:t>
      </w:r>
      <w:r>
        <w:t xml:space="preserve">   TINSEL    </w:t>
      </w:r>
      <w:r>
        <w:t xml:space="preserve">   STOCKINGS    </w:t>
      </w:r>
      <w:r>
        <w:t xml:space="preserve">   SNOWMAN    </w:t>
      </w:r>
      <w:r>
        <w:t xml:space="preserve">   SLEIGH    </w:t>
      </w:r>
      <w:r>
        <w:t xml:space="preserve">   SHEPHERDS    </w:t>
      </w:r>
      <w:r>
        <w:t xml:space="preserve">   SANTACLAUS    </w:t>
      </w:r>
      <w:r>
        <w:t xml:space="preserve">   RUDOLPH    </w:t>
      </w:r>
      <w:r>
        <w:t xml:space="preserve">   RIBBONS    </w:t>
      </w:r>
      <w:r>
        <w:t xml:space="preserve">   REINDEER    </w:t>
      </w:r>
      <w:r>
        <w:t xml:space="preserve">   PRESENTS    </w:t>
      </w:r>
      <w:r>
        <w:t xml:space="preserve">   POINSETTIA    </w:t>
      </w:r>
      <w:r>
        <w:t xml:space="preserve">   ORNAMENTS    </w:t>
      </w:r>
      <w:r>
        <w:t xml:space="preserve">   NORTHPOLE    </w:t>
      </w:r>
      <w:r>
        <w:t xml:space="preserve">   NATIVITY    </w:t>
      </w:r>
      <w:r>
        <w:t xml:space="preserve">   MISTLETOE    </w:t>
      </w:r>
      <w:r>
        <w:t xml:space="preserve">   JINGLEBELLS    </w:t>
      </w:r>
      <w:r>
        <w:t xml:space="preserve">   ICICLES    </w:t>
      </w:r>
      <w:r>
        <w:t xml:space="preserve">   HOLLY    </w:t>
      </w:r>
      <w:r>
        <w:t xml:space="preserve">   GINGERBREAD    </w:t>
      </w:r>
      <w:r>
        <w:t xml:space="preserve">   FRUITCAKE    </w:t>
      </w:r>
      <w:r>
        <w:t xml:space="preserve">   ELVES    </w:t>
      </w:r>
      <w:r>
        <w:t xml:space="preserve">   DECORATIONS    </w:t>
      </w:r>
      <w:r>
        <w:t xml:space="preserve">   CHRISTMAS    </w:t>
      </w:r>
      <w:r>
        <w:t xml:space="preserve">   CHIMNEY    </w:t>
      </w:r>
      <w:r>
        <w:t xml:space="preserve">   CAROLERS    </w:t>
      </w:r>
      <w:r>
        <w:t xml:space="preserve">   CANDYCANE    </w:t>
      </w:r>
      <w:r>
        <w:t xml:space="preserve">   BETHLEHEM    </w:t>
      </w:r>
      <w:r>
        <w:t xml:space="preserve">   ANGELS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2021-10-27T03:47:07Z</dcterms:created>
  <dcterms:modified xsi:type="dcterms:W3CDTF">2021-10-27T03:47:07Z</dcterms:modified>
</cp:coreProperties>
</file>