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Snowflake    </w:t>
      </w:r>
      <w:r>
        <w:t xml:space="preserve">   December    </w:t>
      </w:r>
      <w:r>
        <w:t xml:space="preserve">   Lights    </w:t>
      </w:r>
      <w:r>
        <w:t xml:space="preserve">   Caroling    </w:t>
      </w:r>
      <w:r>
        <w:t xml:space="preserve">   Presents    </w:t>
      </w:r>
      <w:r>
        <w:t xml:space="preserve">   Food    </w:t>
      </w:r>
      <w:r>
        <w:t xml:space="preserve">   Savior    </w:t>
      </w:r>
      <w:r>
        <w:t xml:space="preserve">   Family    </w:t>
      </w:r>
      <w:r>
        <w:t xml:space="preserve">   Frosty    </w:t>
      </w:r>
      <w:r>
        <w:t xml:space="preserve">   Rudolph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2021-11-02T03:44:11Z</dcterms:created>
  <dcterms:modified xsi:type="dcterms:W3CDTF">2021-11-02T03:44:11Z</dcterms:modified>
</cp:coreProperties>
</file>