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eggnog    </w:t>
      </w:r>
      <w:r>
        <w:t xml:space="preserve">   star    </w:t>
      </w:r>
      <w:r>
        <w:t xml:space="preserve">   jingle bells    </w:t>
      </w:r>
      <w:r>
        <w:t xml:space="preserve">   holiday    </w:t>
      </w:r>
      <w:r>
        <w:t xml:space="preserve">   holy spirit    </w:t>
      </w:r>
      <w:r>
        <w:t xml:space="preserve">   family    </w:t>
      </w:r>
      <w:r>
        <w:t xml:space="preserve">   ornament    </w:t>
      </w:r>
      <w:r>
        <w:t xml:space="preserve">   gingerbread    </w:t>
      </w:r>
      <w:r>
        <w:t xml:space="preserve">   jolly    </w:t>
      </w:r>
      <w:r>
        <w:t xml:space="preserve">   cookies    </w:t>
      </w:r>
      <w:r>
        <w:t xml:space="preserve">   december    </w:t>
      </w:r>
      <w:r>
        <w:t xml:space="preserve">   snowman    </w:t>
      </w:r>
      <w:r>
        <w:t xml:space="preserve">   nutcracker    </w:t>
      </w:r>
      <w:r>
        <w:t xml:space="preserve">   tinsel    </w:t>
      </w:r>
      <w:r>
        <w:t xml:space="preserve">   rudolph    </w:t>
      </w:r>
      <w:r>
        <w:t xml:space="preserve">   mistletoe    </w:t>
      </w:r>
      <w:r>
        <w:t xml:space="preserve">   sleigh    </w:t>
      </w:r>
      <w:r>
        <w:t xml:space="preserve">   reindeer    </w:t>
      </w:r>
      <w:r>
        <w:t xml:space="preserve">   stocking    </w:t>
      </w:r>
      <w:r>
        <w:t xml:space="preserve">   angel    </w:t>
      </w:r>
      <w:r>
        <w:t xml:space="preserve">   tree    </w:t>
      </w:r>
      <w:r>
        <w:t xml:space="preserve">   candy cane    </w:t>
      </w:r>
      <w:r>
        <w:t xml:space="preserve">   elves    </w:t>
      </w:r>
      <w:r>
        <w:t xml:space="preserve">   gifts    </w:t>
      </w:r>
      <w:r>
        <w:t xml:space="preserve">   north pole    </w:t>
      </w:r>
      <w:r>
        <w:t xml:space="preserve">   joy    </w:t>
      </w:r>
      <w:r>
        <w:t xml:space="preserve">   merry    </w:t>
      </w:r>
      <w:r>
        <w:t xml:space="preserve">   bells    </w:t>
      </w:r>
      <w:r>
        <w:t xml:space="preserve">   christmas    </w:t>
      </w:r>
      <w:r>
        <w:t xml:space="preserve">   santa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</dc:title>
  <dcterms:created xsi:type="dcterms:W3CDTF">2021-12-03T03:33:56Z</dcterms:created>
  <dcterms:modified xsi:type="dcterms:W3CDTF">2021-12-03T03:33:56Z</dcterms:modified>
</cp:coreProperties>
</file>