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Angel    </w:t>
      </w:r>
      <w:r>
        <w:t xml:space="preserve">   Baby    </w:t>
      </w:r>
      <w:r>
        <w:t xml:space="preserve">   Bethlehem    </w:t>
      </w:r>
      <w:r>
        <w:t xml:space="preserve">   Cattle    </w:t>
      </w:r>
      <w:r>
        <w:t xml:space="preserve">   Census    </w:t>
      </w:r>
      <w:r>
        <w:t xml:space="preserve">   Christmas    </w:t>
      </w:r>
      <w:r>
        <w:t xml:space="preserve">   Gabriel    </w:t>
      </w:r>
      <w:r>
        <w:t xml:space="preserve">   Herod    </w:t>
      </w:r>
      <w:r>
        <w:t xml:space="preserve">   Jesus    </w:t>
      </w:r>
      <w:r>
        <w:t xml:space="preserve">   Joseph    </w:t>
      </w:r>
      <w:r>
        <w:t xml:space="preserve">   Manger    </w:t>
      </w:r>
      <w:r>
        <w:t xml:space="preserve">   Mary    </w:t>
      </w:r>
      <w:r>
        <w:t xml:space="preserve">   Nazareth    </w:t>
      </w:r>
      <w:r>
        <w:t xml:space="preserve">   Sheep    </w:t>
      </w:r>
      <w:r>
        <w:t xml:space="preserve">   Shepards    </w:t>
      </w:r>
      <w:r>
        <w:t xml:space="preserve">   Star    </w:t>
      </w:r>
      <w:r>
        <w:t xml:space="preserve">   Wise Men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 Search</dc:title>
  <dcterms:created xsi:type="dcterms:W3CDTF">2021-12-07T10:46:51Z</dcterms:created>
  <dcterms:modified xsi:type="dcterms:W3CDTF">2021-12-07T10:46:51Z</dcterms:modified>
</cp:coreProperties>
</file>