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Fairy    </w:t>
      </w:r>
      <w:r>
        <w:t xml:space="preserve">   Candy Canes    </w:t>
      </w:r>
      <w:r>
        <w:t xml:space="preserve">   Carols    </w:t>
      </w:r>
      <w:r>
        <w:t xml:space="preserve">   Tree    </w:t>
      </w:r>
      <w:r>
        <w:t xml:space="preserve">   Christmas pudding    </w:t>
      </w:r>
      <w:r>
        <w:t xml:space="preserve">   Hohoho    </w:t>
      </w:r>
      <w:r>
        <w:t xml:space="preserve">   Carrots    </w:t>
      </w:r>
      <w:r>
        <w:t xml:space="preserve">   Mincepies    </w:t>
      </w:r>
      <w:r>
        <w:t xml:space="preserve">   Crackers    </w:t>
      </w:r>
      <w:r>
        <w:t xml:space="preserve">   Merry    </w:t>
      </w:r>
      <w:r>
        <w:t xml:space="preserve">   Family    </w:t>
      </w:r>
      <w:r>
        <w:t xml:space="preserve">   Sleighbells    </w:t>
      </w:r>
      <w:r>
        <w:t xml:space="preserve">   Elves    </w:t>
      </w:r>
      <w:r>
        <w:t xml:space="preserve">   Rudolph    </w:t>
      </w:r>
      <w:r>
        <w:t xml:space="preserve">   North Pole    </w:t>
      </w:r>
      <w:r>
        <w:t xml:space="preserve">   Star    </w:t>
      </w:r>
      <w:r>
        <w:t xml:space="preserve">   Angel    </w:t>
      </w:r>
      <w:r>
        <w:t xml:space="preserve">   Presents    </w:t>
      </w:r>
      <w:r>
        <w:t xml:space="preserve">   Snowman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</dc:title>
  <dcterms:created xsi:type="dcterms:W3CDTF">2021-12-15T03:43:00Z</dcterms:created>
  <dcterms:modified xsi:type="dcterms:W3CDTF">2021-12-15T03:43:00Z</dcterms:modified>
</cp:coreProperties>
</file>