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relax    </w:t>
      </w:r>
      <w:r>
        <w:t xml:space="preserve">   togetherness    </w:t>
      </w:r>
      <w:r>
        <w:t xml:space="preserve">   worthy    </w:t>
      </w:r>
      <w:r>
        <w:t xml:space="preserve">   rejuvenate    </w:t>
      </w:r>
      <w:r>
        <w:t xml:space="preserve">   present    </w:t>
      </w:r>
      <w:r>
        <w:t xml:space="preserve">   laughter    </w:t>
      </w:r>
      <w:r>
        <w:t xml:space="preserve">   mindful    </w:t>
      </w:r>
      <w:r>
        <w:t xml:space="preserve">   quiet    </w:t>
      </w:r>
      <w:r>
        <w:t xml:space="preserve">   love    </w:t>
      </w:r>
      <w:r>
        <w:t xml:space="preserve">   joyful    </w:t>
      </w:r>
      <w:r>
        <w:t xml:space="preserve">   inspired    </w:t>
      </w:r>
      <w:r>
        <w:t xml:space="preserve">   healthy    </w:t>
      </w:r>
      <w:r>
        <w:t xml:space="preserve">   harmonious    </w:t>
      </w:r>
      <w:r>
        <w:t xml:space="preserve">   happy    </w:t>
      </w:r>
      <w:r>
        <w:t xml:space="preserve">   grateful    </w:t>
      </w:r>
      <w:r>
        <w:t xml:space="preserve">   baking    </w:t>
      </w:r>
      <w:r>
        <w:t xml:space="preserve">   decorating    </w:t>
      </w:r>
      <w:r>
        <w:t xml:space="preserve">   sleigh ride    </w:t>
      </w:r>
      <w:r>
        <w:t xml:space="preserve">   friends    </w:t>
      </w:r>
      <w:r>
        <w:t xml:space="preserve">   family    </w:t>
      </w:r>
      <w:r>
        <w:t xml:space="preserve">   creative    </w:t>
      </w:r>
      <w:r>
        <w:t xml:space="preserve">   content    </w:t>
      </w:r>
      <w:r>
        <w:t xml:space="preserve">   caring    </w:t>
      </w:r>
      <w:r>
        <w:t xml:space="preserve">   balance    </w:t>
      </w:r>
      <w:r>
        <w:t xml:space="preserve">   angels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 </dc:title>
  <dcterms:created xsi:type="dcterms:W3CDTF">2021-12-22T03:47:53Z</dcterms:created>
  <dcterms:modified xsi:type="dcterms:W3CDTF">2021-12-22T03:47:53Z</dcterms:modified>
</cp:coreProperties>
</file>