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 Level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Reindeer    </w:t>
      </w:r>
      <w:r>
        <w:t xml:space="preserve">   Merry    </w:t>
      </w:r>
      <w:r>
        <w:t xml:space="preserve">   Christmas Tree    </w:t>
      </w:r>
      <w:r>
        <w:t xml:space="preserve">   Candles    </w:t>
      </w:r>
      <w:r>
        <w:t xml:space="preserve">   Gingerbread    </w:t>
      </w:r>
      <w:r>
        <w:t xml:space="preserve">   Believe    </w:t>
      </w:r>
      <w:r>
        <w:t xml:space="preserve">   Love    </w:t>
      </w:r>
      <w:r>
        <w:t xml:space="preserve">   Family    </w:t>
      </w:r>
      <w:r>
        <w:t xml:space="preserve">   Santa Claus    </w:t>
      </w:r>
      <w:r>
        <w:t xml:space="preserve">   Snowman    </w:t>
      </w:r>
      <w:r>
        <w:t xml:space="preserve">   Presents    </w:t>
      </w:r>
      <w:r>
        <w:t xml:space="preserve">   Ornaments    </w:t>
      </w:r>
      <w:r>
        <w:t xml:space="preserve">   God    </w:t>
      </w:r>
      <w:r>
        <w:t xml:space="preserve">   Jesus    </w:t>
      </w:r>
      <w:r>
        <w:t xml:space="preserve">   Holy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 Level One</dc:title>
  <dcterms:created xsi:type="dcterms:W3CDTF">2021-10-11T03:58:27Z</dcterms:created>
  <dcterms:modified xsi:type="dcterms:W3CDTF">2021-10-11T03:58:27Z</dcterms:modified>
</cp:coreProperties>
</file>