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Baubles    </w:t>
      </w:r>
      <w:r>
        <w:t xml:space="preserve">   Bells    </w:t>
      </w:r>
      <w:r>
        <w:t xml:space="preserve">   Boxing Day    </w:t>
      </w:r>
      <w:r>
        <w:t xml:space="preserve">   Candles    </w:t>
      </w:r>
      <w:r>
        <w:t xml:space="preserve">   Chimney    </w:t>
      </w:r>
      <w:r>
        <w:t xml:space="preserve">   December    </w:t>
      </w:r>
      <w:r>
        <w:t xml:space="preserve">   Decorations    </w:t>
      </w:r>
      <w:r>
        <w:t xml:space="preserve">   Elf    </w:t>
      </w:r>
      <w:r>
        <w:t xml:space="preserve">   Family    </w:t>
      </w:r>
      <w:r>
        <w:t xml:space="preserve">   Gingerbread    </w:t>
      </w:r>
      <w:r>
        <w:t xml:space="preserve">   Holidays    </w:t>
      </w:r>
      <w:r>
        <w:t xml:space="preserve">   Jesus    </w:t>
      </w:r>
      <w:r>
        <w:t xml:space="preserve">   Mince Pies    </w:t>
      </w:r>
      <w:r>
        <w:t xml:space="preserve">   Presents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Snow    </w:t>
      </w:r>
      <w:r>
        <w:t xml:space="preserve">   Sprouts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Wordsearch!</dc:title>
  <dcterms:created xsi:type="dcterms:W3CDTF">2021-11-20T03:31:49Z</dcterms:created>
  <dcterms:modified xsi:type="dcterms:W3CDTF">2021-11-20T03:31:49Z</dcterms:modified>
</cp:coreProperties>
</file>