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baby Jesus    </w:t>
      </w:r>
      <w:r>
        <w:t xml:space="preserve">   candy cane    </w:t>
      </w:r>
      <w:r>
        <w:t xml:space="preserve">   Christmas lights    </w:t>
      </w:r>
      <w:r>
        <w:t xml:space="preserve">   cookies    </w:t>
      </w:r>
      <w:r>
        <w:t xml:space="preserve">   elfs    </w:t>
      </w:r>
      <w:r>
        <w:t xml:space="preserve">   ornaments    </w:t>
      </w:r>
      <w:r>
        <w:t xml:space="preserve">   presents    </w:t>
      </w:r>
      <w:r>
        <w:t xml:space="preserve">   reindeer    </w:t>
      </w:r>
      <w:r>
        <w:t xml:space="preserve">   Santa    </w:t>
      </w:r>
      <w:r>
        <w:t xml:space="preserve">   Santa hat    </w:t>
      </w:r>
      <w:r>
        <w:t xml:space="preserve">   snow    </w:t>
      </w:r>
      <w:r>
        <w:t xml:space="preserve">   stocking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2021-12-14T03:46:00Z</dcterms:created>
  <dcterms:modified xsi:type="dcterms:W3CDTF">2021-12-14T03:46:00Z</dcterms:modified>
</cp:coreProperties>
</file>