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Angel    </w:t>
      </w:r>
      <w:r>
        <w:t xml:space="preserve">   Bauble    </w:t>
      </w:r>
      <w:r>
        <w:t xml:space="preserve">   Christmas    </w:t>
      </w:r>
      <w:r>
        <w:t xml:space="preserve">   Cracker    </w:t>
      </w:r>
      <w:r>
        <w:t xml:space="preserve">   Elf    </w:t>
      </w:r>
      <w:r>
        <w:t xml:space="preserve">   Nativity    </w:t>
      </w:r>
      <w:r>
        <w:t xml:space="preserve">   Presents    </w:t>
      </w:r>
      <w:r>
        <w:t xml:space="preserve">   Pudding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Shepherd    </w:t>
      </w:r>
      <w:r>
        <w:t xml:space="preserve">   Sleigh    </w:t>
      </w:r>
      <w:r>
        <w:t xml:space="preserve">   Snowflake    </w:t>
      </w:r>
      <w:r>
        <w:t xml:space="preserve">   Snowman    </w:t>
      </w:r>
      <w:r>
        <w:t xml:space="preserve">   Star    </w:t>
      </w:r>
      <w:r>
        <w:t xml:space="preserve">   Tinsel    </w:t>
      </w:r>
      <w:r>
        <w:t xml:space="preserve">   Tree    </w:t>
      </w:r>
      <w:r>
        <w:t xml:space="preserve">   Turkey    </w:t>
      </w:r>
      <w:r>
        <w:t xml:space="preserve">   WiseMan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2021-12-21T03:40:55Z</dcterms:created>
  <dcterms:modified xsi:type="dcterms:W3CDTF">2021-12-21T03:40:55Z</dcterms:modified>
</cp:coreProperties>
</file>