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POINSETTIA    </w:t>
      </w:r>
      <w:r>
        <w:t xml:space="preserve">   MERRY     </w:t>
      </w:r>
      <w:r>
        <w:t xml:space="preserve">   MANGER    </w:t>
      </w:r>
      <w:r>
        <w:t xml:space="preserve">   LIGHTS    </w:t>
      </w:r>
      <w:r>
        <w:t xml:space="preserve">   JESUS    </w:t>
      </w:r>
      <w:r>
        <w:t xml:space="preserve">   WISE MEN    </w:t>
      </w:r>
      <w:r>
        <w:t xml:space="preserve">   MARY    </w:t>
      </w:r>
      <w:r>
        <w:t xml:space="preserve">   JACK FROST    </w:t>
      </w:r>
      <w:r>
        <w:t xml:space="preserve">   GINGERBREAD HOUSE    </w:t>
      </w:r>
      <w:r>
        <w:t xml:space="preserve">   HOT COCOA    </w:t>
      </w:r>
      <w:r>
        <w:t xml:space="preserve">   COOKIES    </w:t>
      </w:r>
      <w:r>
        <w:t xml:space="preserve">   CELEBRATE    </w:t>
      </w:r>
      <w:r>
        <w:t xml:space="preserve">   NAUGHTY    </w:t>
      </w:r>
      <w:r>
        <w:t xml:space="preserve">   NICE     </w:t>
      </w:r>
      <w:r>
        <w:t xml:space="preserve">   MISTLETOE    </w:t>
      </w:r>
      <w:r>
        <w:t xml:space="preserve">   CANDLE    </w:t>
      </w:r>
      <w:r>
        <w:t xml:space="preserve">   BOW    </w:t>
      </w:r>
      <w:r>
        <w:t xml:space="preserve">   FRUIT CAKE    </w:t>
      </w:r>
      <w:r>
        <w:t xml:space="preserve">   EGG NOG    </w:t>
      </w:r>
      <w:r>
        <w:t xml:space="preserve">   BELLS    </w:t>
      </w:r>
      <w:r>
        <w:t xml:space="preserve">   BELIEVE    </w:t>
      </w:r>
      <w:r>
        <w:t xml:space="preserve">   JOY    </w:t>
      </w:r>
      <w:r>
        <w:t xml:space="preserve">   WORK SHOP    </w:t>
      </w:r>
      <w:r>
        <w:t xml:space="preserve">   OLIVE    </w:t>
      </w:r>
      <w:r>
        <w:t xml:space="preserve">   CUPID    </w:t>
      </w:r>
      <w:r>
        <w:t xml:space="preserve">   VIXEN    </w:t>
      </w:r>
      <w:r>
        <w:t xml:space="preserve">   FAMILY    </w:t>
      </w:r>
      <w:r>
        <w:t xml:space="preserve">   WREATH    </w:t>
      </w:r>
      <w:r>
        <w:t xml:space="preserve">   TREE SKIRT    </w:t>
      </w:r>
      <w:r>
        <w:t xml:space="preserve">   MAGICAL    </w:t>
      </w:r>
      <w:r>
        <w:t xml:space="preserve">   ROOF TOPS    </w:t>
      </w:r>
      <w:r>
        <w:t xml:space="preserve">   MEMORIES    </w:t>
      </w:r>
      <w:r>
        <w:t xml:space="preserve">   STRINGED POPCORN    </w:t>
      </w:r>
      <w:r>
        <w:t xml:space="preserve">   RIBBON    </w:t>
      </w:r>
      <w:r>
        <w:t xml:space="preserve">   GARLAND    </w:t>
      </w:r>
      <w:r>
        <w:t xml:space="preserve">   SLEIGH    </w:t>
      </w:r>
      <w:r>
        <w:t xml:space="preserve">   GIFT TAGS    </w:t>
      </w:r>
      <w:r>
        <w:t xml:space="preserve">   COMET    </w:t>
      </w:r>
      <w:r>
        <w:t xml:space="preserve">   PRANCER    </w:t>
      </w:r>
      <w:r>
        <w:t xml:space="preserve">   DASHER    </w:t>
      </w:r>
      <w:r>
        <w:t xml:space="preserve">   DONNER    </w:t>
      </w:r>
      <w:r>
        <w:t xml:space="preserve">   BLITZEN    </w:t>
      </w:r>
      <w:r>
        <w:t xml:space="preserve">   DANCER    </w:t>
      </w:r>
      <w:r>
        <w:t xml:space="preserve">   SNOW    </w:t>
      </w:r>
      <w:r>
        <w:t xml:space="preserve">   RUDOLPH    </w:t>
      </w:r>
      <w:r>
        <w:t xml:space="preserve">   MRS CLAUS    </w:t>
      </w:r>
      <w:r>
        <w:t xml:space="preserve">   BAH HUMBUG    </w:t>
      </w:r>
      <w:r>
        <w:t xml:space="preserve">   NORTH POLE    </w:t>
      </w:r>
      <w:r>
        <w:t xml:space="preserve">   CANDY CANE    </w:t>
      </w:r>
      <w:r>
        <w:t xml:space="preserve">   WRAPPING    </w:t>
      </w:r>
      <w:r>
        <w:t xml:space="preserve">   ORNAMENT    </w:t>
      </w:r>
      <w:r>
        <w:t xml:space="preserve">   REINDEERS    </w:t>
      </w:r>
      <w:r>
        <w:t xml:space="preserve">   CHIMNEY    </w:t>
      </w:r>
      <w:r>
        <w:t xml:space="preserve">   PRESENTS    </w:t>
      </w:r>
      <w:r>
        <w:t xml:space="preserve">   TREE    </w:t>
      </w:r>
      <w:r>
        <w:t xml:space="preserve">   ELF    </w:t>
      </w:r>
      <w:r>
        <w:t xml:space="preserve">   DECEMBER    </w:t>
      </w:r>
      <w:r>
        <w:t xml:space="preserve">   NOEL    </w:t>
      </w:r>
      <w:r>
        <w:t xml:space="preserve">   SANTA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2021-10-11T03:51:36Z</dcterms:created>
  <dcterms:modified xsi:type="dcterms:W3CDTF">2021-10-11T03:51:36Z</dcterms:modified>
</cp:coreProperties>
</file>