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Christmas and New Year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Savior    </w:t>
      </w:r>
      <w:r>
        <w:t xml:space="preserve">   servant    </w:t>
      </w:r>
      <w:r>
        <w:t xml:space="preserve">   Holy Spirit    </w:t>
      </w:r>
      <w:r>
        <w:t xml:space="preserve">   blessed    </w:t>
      </w:r>
      <w:r>
        <w:t xml:space="preserve">   mother    </w:t>
      </w:r>
      <w:r>
        <w:t xml:space="preserve">   virgin    </w:t>
      </w:r>
      <w:r>
        <w:t xml:space="preserve">   Jerusalem    </w:t>
      </w:r>
      <w:r>
        <w:t xml:space="preserve">   favor    </w:t>
      </w:r>
      <w:r>
        <w:t xml:space="preserve">   peace    </w:t>
      </w:r>
      <w:r>
        <w:t xml:space="preserve">   goodwill    </w:t>
      </w:r>
      <w:r>
        <w:t xml:space="preserve">   conceive    </w:t>
      </w:r>
      <w:r>
        <w:t xml:space="preserve">   Glory    </w:t>
      </w:r>
      <w:r>
        <w:t xml:space="preserve">   God    </w:t>
      </w:r>
      <w:r>
        <w:t xml:space="preserve">   Gifts    </w:t>
      </w:r>
      <w:r>
        <w:t xml:space="preserve">   Inn    </w:t>
      </w:r>
      <w:r>
        <w:t xml:space="preserve">   Herod    </w:t>
      </w:r>
      <w:r>
        <w:t xml:space="preserve">   Bethlehem    </w:t>
      </w:r>
      <w:r>
        <w:t xml:space="preserve">   Wisemen    </w:t>
      </w:r>
      <w:r>
        <w:t xml:space="preserve">   Shepherds    </w:t>
      </w:r>
      <w:r>
        <w:t xml:space="preserve">   Manger    </w:t>
      </w:r>
      <w:r>
        <w:t xml:space="preserve">   Gabriel    </w:t>
      </w:r>
      <w:r>
        <w:t xml:space="preserve">   Angel    </w:t>
      </w:r>
      <w:r>
        <w:t xml:space="preserve">   Joseph    </w:t>
      </w:r>
      <w:r>
        <w:t xml:space="preserve">   Mary    </w:t>
      </w:r>
      <w:r>
        <w:t xml:space="preserve">   Jesus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and New Year</dc:title>
  <dcterms:created xsi:type="dcterms:W3CDTF">2021-10-11T03:54:19Z</dcterms:created>
  <dcterms:modified xsi:type="dcterms:W3CDTF">2021-10-11T03:54:19Z</dcterms:modified>
</cp:coreProperties>
</file>