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common decoration at the top of a 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Song: “I’m dreaming of a ___ Christmas”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had visits from the ghosts of Christmas past, present and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beautiful red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born on Christmas day?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Traditional kissing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 the Fifth Day of Christmas: “Five ___ 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“Not a creature was stirring, not  even a ___”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jolly man that eats lots of Christmas cookies and gives you presents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Song: “___ to the World.”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Frozen precipitation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crossword</dc:title>
  <dcterms:created xsi:type="dcterms:W3CDTF">2021-12-26T03:35:02Z</dcterms:created>
  <dcterms:modified xsi:type="dcterms:W3CDTF">2021-12-26T03:35:02Z</dcterms:modified>
</cp:coreProperties>
</file>