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white and everyone loves it especially round Christmas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Covered in fur and pull the sleigh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Santa comes down this on Christmas Eve night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two people stand under this plant they have to kiss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leave these out for Santa on Christmas Eve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Little helpers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Christmas colours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find these under the tree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Open this calendar one day at a time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reindeers does Santa have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Green, spikey and has red berries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crossword</dc:title>
  <dcterms:created xsi:type="dcterms:W3CDTF">2021-10-11T03:54:19Z</dcterms:created>
  <dcterms:modified xsi:type="dcterms:W3CDTF">2021-10-11T03:54:19Z</dcterms:modified>
</cp:coreProperties>
</file>