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from the Holy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Angels    </w:t>
      </w:r>
      <w:r>
        <w:t xml:space="preserve">   Bethlehem    </w:t>
      </w:r>
      <w:r>
        <w:t xml:space="preserve">   Birth    </w:t>
      </w:r>
      <w:r>
        <w:t xml:space="preserve">   Christmas    </w:t>
      </w:r>
      <w:r>
        <w:t xml:space="preserve">   Donkey    </w:t>
      </w:r>
      <w:r>
        <w:t xml:space="preserve">   Earth    </w:t>
      </w:r>
      <w:r>
        <w:t xml:space="preserve">   Emmanuel    </w:t>
      </w:r>
      <w:r>
        <w:t xml:space="preserve">   Flocks    </w:t>
      </w:r>
      <w:r>
        <w:t xml:space="preserve">   Frankincense    </w:t>
      </w:r>
      <w:r>
        <w:t xml:space="preserve">   God    </w:t>
      </w:r>
      <w:r>
        <w:t xml:space="preserve">   Gold    </w:t>
      </w:r>
      <w:r>
        <w:t xml:space="preserve">   Hallelujah    </w:t>
      </w:r>
      <w:r>
        <w:t xml:space="preserve">   Holy Spirit    </w:t>
      </w:r>
      <w:r>
        <w:t xml:space="preserve">   Immaculate    </w:t>
      </w:r>
      <w:r>
        <w:t xml:space="preserve">   Inn    </w:t>
      </w:r>
      <w:r>
        <w:t xml:space="preserve">   Jesus    </w:t>
      </w:r>
      <w:r>
        <w:t xml:space="preserve">   Joseph    </w:t>
      </w:r>
      <w:r>
        <w:t xml:space="preserve">   Joy    </w:t>
      </w:r>
      <w:r>
        <w:t xml:space="preserve">   King    </w:t>
      </w:r>
      <w:r>
        <w:t xml:space="preserve">   Lamb    </w:t>
      </w:r>
      <w:r>
        <w:t xml:space="preserve">   Magi    </w:t>
      </w:r>
      <w:r>
        <w:t xml:space="preserve">   Manger    </w:t>
      </w:r>
      <w:r>
        <w:t xml:space="preserve">   Mary    </w:t>
      </w:r>
      <w:r>
        <w:t xml:space="preserve">   Myrryh    </w:t>
      </w:r>
      <w:r>
        <w:t xml:space="preserve">   Rejoice    </w:t>
      </w:r>
      <w:r>
        <w:t xml:space="preserve">   Savior    </w:t>
      </w:r>
      <w:r>
        <w:t xml:space="preserve">   Shepherds    </w:t>
      </w:r>
      <w:r>
        <w:t xml:space="preserve">   Star    </w:t>
      </w:r>
      <w:r>
        <w:t xml:space="preserve">   Virgin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from the Holy Bible</dc:title>
  <dcterms:created xsi:type="dcterms:W3CDTF">2021-10-11T03:55:06Z</dcterms:created>
  <dcterms:modified xsi:type="dcterms:W3CDTF">2021-10-11T03:55:06Z</dcterms:modified>
</cp:coreProperties>
</file>