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scavenger hunt find 'a'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Rudolph    </w:t>
      </w:r>
      <w:r>
        <w:t xml:space="preserve">   chimney    </w:t>
      </w:r>
      <w:r>
        <w:t xml:space="preserve">   stocking    </w:t>
      </w:r>
      <w:r>
        <w:t xml:space="preserve">   snowman    </w:t>
      </w:r>
      <w:r>
        <w:t xml:space="preserve">   wreath    </w:t>
      </w:r>
      <w:r>
        <w:t xml:space="preserve">   gingerbread    </w:t>
      </w:r>
      <w:r>
        <w:t xml:space="preserve">   Emmanuel    </w:t>
      </w:r>
      <w:r>
        <w:t xml:space="preserve">   shepherds    </w:t>
      </w:r>
      <w:r>
        <w:t xml:space="preserve">   star    </w:t>
      </w:r>
      <w:r>
        <w:t xml:space="preserve">   bauble    </w:t>
      </w:r>
      <w:r>
        <w:t xml:space="preserve">   Bethlehem    </w:t>
      </w:r>
      <w:r>
        <w:t xml:space="preserve">   manger    </w:t>
      </w:r>
      <w:r>
        <w:t xml:space="preserve">   birth    </w:t>
      </w:r>
      <w:r>
        <w:t xml:space="preserve">   jesus    </w:t>
      </w:r>
      <w:r>
        <w:t xml:space="preserve">   reindeer    </w:t>
      </w:r>
      <w:r>
        <w:t xml:space="preserve">   angels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scavenger hunt find 'a' word</dc:title>
  <dcterms:created xsi:type="dcterms:W3CDTF">2021-12-29T03:30:06Z</dcterms:created>
  <dcterms:modified xsi:type="dcterms:W3CDTF">2021-12-29T03:30:06Z</dcterms:modified>
</cp:coreProperties>
</file>