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Christmas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Goodfood    </w:t>
      </w:r>
      <w:r>
        <w:t xml:space="preserve">   Reading    </w:t>
      </w:r>
      <w:r>
        <w:t xml:space="preserve">   American airlines    </w:t>
      </w:r>
      <w:r>
        <w:t xml:space="preserve">   Marty    </w:t>
      </w:r>
      <w:r>
        <w:t xml:space="preserve">   Lynn    </w:t>
      </w:r>
      <w:r>
        <w:t xml:space="preserve">   Tropical    </w:t>
      </w:r>
      <w:r>
        <w:t xml:space="preserve">   Freshcatch    </w:t>
      </w:r>
      <w:r>
        <w:t xml:space="preserve">   Surprise    </w:t>
      </w:r>
      <w:r>
        <w:t xml:space="preserve">   Perfect    </w:t>
      </w:r>
      <w:r>
        <w:t xml:space="preserve">   Monkeys    </w:t>
      </w:r>
      <w:r>
        <w:t xml:space="preserve">   Sixteen    </w:t>
      </w:r>
      <w:r>
        <w:t xml:space="preserve">   Nine    </w:t>
      </w:r>
      <w:r>
        <w:t xml:space="preserve">   Chicago    </w:t>
      </w:r>
      <w:r>
        <w:t xml:space="preserve">   Restful    </w:t>
      </w:r>
      <w:r>
        <w:t xml:space="preserve">   Slowdown    </w:t>
      </w:r>
      <w:r>
        <w:t xml:space="preserve">   Peaceofmind    </w:t>
      </w:r>
      <w:r>
        <w:t xml:space="preserve">   Memories    </w:t>
      </w:r>
      <w:r>
        <w:t xml:space="preserve">   Shrimp    </w:t>
      </w:r>
      <w:r>
        <w:t xml:space="preserve">   Stone crabs    </w:t>
      </w:r>
      <w:r>
        <w:t xml:space="preserve">   Dolphins    </w:t>
      </w:r>
      <w:r>
        <w:t xml:space="preserve">   Sunshine    </w:t>
      </w:r>
      <w:r>
        <w:t xml:space="preserve">   Coconuts    </w:t>
      </w:r>
      <w:r>
        <w:t xml:space="preserve">   Pineapple    </w:t>
      </w:r>
      <w:r>
        <w:t xml:space="preserve">   Bonefish    </w:t>
      </w:r>
      <w:r>
        <w:t xml:space="preserve">   Reef    </w:t>
      </w:r>
      <w:r>
        <w:t xml:space="preserve">   Condominium    </w:t>
      </w:r>
      <w:r>
        <w:t xml:space="preserve">   Rainforest    </w:t>
      </w:r>
      <w:r>
        <w:t xml:space="preserve">   Sunrise    </w:t>
      </w:r>
      <w:r>
        <w:t xml:space="preserve">   Sunset    </w:t>
      </w:r>
      <w:r>
        <w:t xml:space="preserve">   Golfcart    </w:t>
      </w:r>
      <w:r>
        <w:t xml:space="preserve">   Caye    </w:t>
      </w:r>
      <w:r>
        <w:t xml:space="preserve">   Pool    </w:t>
      </w:r>
      <w:r>
        <w:t xml:space="preserve">   Beach    </w:t>
      </w:r>
      <w:r>
        <w:t xml:space="preserve">   Snorkling    </w:t>
      </w:r>
      <w:r>
        <w:t xml:space="preserve">   Fishing    </w:t>
      </w:r>
      <w:r>
        <w:t xml:space="preserve">   Nosnow    </w:t>
      </w:r>
      <w:r>
        <w:t xml:space="preserve">   Betsy    </w:t>
      </w:r>
      <w:r>
        <w:t xml:space="preserve">   Andrew    </w:t>
      </w:r>
      <w:r>
        <w:t xml:space="preserve">   February    </w:t>
      </w:r>
      <w:r>
        <w:t xml:space="preserve">   Dallas    </w:t>
      </w:r>
      <w:r>
        <w:t xml:space="preserve">   Ambergris    </w:t>
      </w:r>
      <w:r>
        <w:t xml:space="preserve">   Tom    </w:t>
      </w:r>
      <w:r>
        <w:t xml:space="preserve">   Renee    </w:t>
      </w:r>
      <w:r>
        <w:t xml:space="preserve">   Belize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vacation</dc:title>
  <dcterms:created xsi:type="dcterms:W3CDTF">2021-10-11T03:58:01Z</dcterms:created>
  <dcterms:modified xsi:type="dcterms:W3CDTF">2021-10-11T03:58:01Z</dcterms:modified>
</cp:coreProperties>
</file>