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Reindeer    </w:t>
      </w:r>
      <w:r>
        <w:t xml:space="preserve">   Joy    </w:t>
      </w:r>
      <w:r>
        <w:t xml:space="preserve">   Elves    </w:t>
      </w:r>
      <w:r>
        <w:t xml:space="preserve">   Bells    </w:t>
      </w:r>
      <w:r>
        <w:t xml:space="preserve">   North Pole    </w:t>
      </w:r>
      <w:r>
        <w:t xml:space="preserve">   Food    </w:t>
      </w:r>
      <w:r>
        <w:t xml:space="preserve">   Star    </w:t>
      </w:r>
      <w:r>
        <w:t xml:space="preserve">   Angel    </w:t>
      </w:r>
      <w:r>
        <w:t xml:space="preserve">   Merry    </w:t>
      </w:r>
      <w:r>
        <w:t xml:space="preserve">   Snowflake    </w:t>
      </w:r>
      <w:r>
        <w:t xml:space="preserve">   Snowman    </w:t>
      </w:r>
      <w:r>
        <w:t xml:space="preserve">   Gingerbread    </w:t>
      </w:r>
      <w:r>
        <w:t xml:space="preserve">   Mrs Claus    </w:t>
      </w:r>
      <w:r>
        <w:t xml:space="preserve">   Santa    </w:t>
      </w:r>
      <w:r>
        <w:t xml:space="preserve">   Christmas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 </dc:title>
  <dcterms:created xsi:type="dcterms:W3CDTF">2021-11-25T03:36:16Z</dcterms:created>
  <dcterms:modified xsi:type="dcterms:W3CDTF">2021-11-25T03:36:16Z</dcterms:modified>
</cp:coreProperties>
</file>