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Christmas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holly    </w:t>
      </w:r>
      <w:r>
        <w:t xml:space="preserve">   turkey    </w:t>
      </w:r>
      <w:r>
        <w:t xml:space="preserve">   Scrooge    </w:t>
      </w:r>
      <w:r>
        <w:t xml:space="preserve">   merry    </w:t>
      </w:r>
      <w:r>
        <w:t xml:space="preserve">   festive    </w:t>
      </w:r>
      <w:r>
        <w:t xml:space="preserve">   carols    </w:t>
      </w:r>
      <w:r>
        <w:t xml:space="preserve">   reindeer    </w:t>
      </w:r>
      <w:r>
        <w:t xml:space="preserve">   snowman    </w:t>
      </w:r>
      <w:r>
        <w:t xml:space="preserve">   nativity    </w:t>
      </w:r>
      <w:r>
        <w:t xml:space="preserve">   Gifts    </w:t>
      </w:r>
      <w:r>
        <w:t xml:space="preserve">   christmas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word search </dc:title>
  <dcterms:created xsi:type="dcterms:W3CDTF">2021-12-02T03:30:20Z</dcterms:created>
  <dcterms:modified xsi:type="dcterms:W3CDTF">2021-12-02T03:30:20Z</dcterms:modified>
</cp:coreProperties>
</file>