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chestnuts    </w:t>
      </w:r>
      <w:r>
        <w:t xml:space="preserve">   Brandy sauce    </w:t>
      </w:r>
      <w:r>
        <w:t xml:space="preserve">   Crackers    </w:t>
      </w:r>
      <w:r>
        <w:t xml:space="preserve">   Nut Roast    </w:t>
      </w:r>
      <w:r>
        <w:t xml:space="preserve">   Turkey    </w:t>
      </w:r>
      <w:r>
        <w:t xml:space="preserve">   mistletoe    </w:t>
      </w:r>
      <w:r>
        <w:t xml:space="preserve">   Snow    </w:t>
      </w:r>
      <w:r>
        <w:t xml:space="preserve">   Roast Potatoes    </w:t>
      </w:r>
      <w:r>
        <w:t xml:space="preserve">   Family    </w:t>
      </w:r>
      <w:r>
        <w:t xml:space="preserve">   Sleigh    </w:t>
      </w:r>
      <w:r>
        <w:t xml:space="preserve">   Snow man    </w:t>
      </w:r>
      <w:r>
        <w:t xml:space="preserve">   lights    </w:t>
      </w:r>
      <w:r>
        <w:t xml:space="preserve">   North Pole    </w:t>
      </w:r>
      <w:r>
        <w:t xml:space="preserve">   Elf    </w:t>
      </w:r>
      <w:r>
        <w:t xml:space="preserve">   mince pies    </w:t>
      </w:r>
      <w:r>
        <w:t xml:space="preserve">   tinsel    </w:t>
      </w:r>
      <w:r>
        <w:t xml:space="preserve">   Rudolph    </w:t>
      </w:r>
      <w:r>
        <w:t xml:space="preserve">   Stockings    </w:t>
      </w:r>
      <w:r>
        <w:t xml:space="preserve">   Santa Claus    </w:t>
      </w:r>
      <w:r>
        <w:t xml:space="preserve">   Holly    </w:t>
      </w:r>
      <w:r>
        <w:t xml:space="preserve">   tree    </w:t>
      </w:r>
      <w:r>
        <w:t xml:space="preserve">   Presents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search!</dc:title>
  <dcterms:created xsi:type="dcterms:W3CDTF">2021-12-14T03:47:57Z</dcterms:created>
  <dcterms:modified xsi:type="dcterms:W3CDTF">2021-12-14T03:47:57Z</dcterms:modified>
</cp:coreProperties>
</file>