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tinsel    </w:t>
      </w:r>
      <w:r>
        <w:t xml:space="preserve">   fireplace    </w:t>
      </w:r>
      <w:r>
        <w:t xml:space="preserve">   family    </w:t>
      </w:r>
      <w:r>
        <w:t xml:space="preserve">   receive    </w:t>
      </w:r>
      <w:r>
        <w:t xml:space="preserve">   joyful    </w:t>
      </w:r>
      <w:r>
        <w:t xml:space="preserve">   Jack Frost    </w:t>
      </w:r>
      <w:r>
        <w:t xml:space="preserve">   angel    </w:t>
      </w:r>
      <w:r>
        <w:t xml:space="preserve">   celebrate    </w:t>
      </w:r>
      <w:r>
        <w:t xml:space="preserve">   cupid    </w:t>
      </w:r>
      <w:r>
        <w:t xml:space="preserve">   donner    </w:t>
      </w:r>
      <w:r>
        <w:t xml:space="preserve">   garland    </w:t>
      </w:r>
      <w:r>
        <w:t xml:space="preserve">   gingerbread house    </w:t>
      </w:r>
      <w:r>
        <w:t xml:space="preserve">   gingerbread man    </w:t>
      </w:r>
      <w:r>
        <w:t xml:space="preserve">   gingerbread    </w:t>
      </w:r>
      <w:r>
        <w:t xml:space="preserve">   sugarplum    </w:t>
      </w:r>
      <w:r>
        <w:t xml:space="preserve">   nutcracker    </w:t>
      </w:r>
      <w:r>
        <w:t xml:space="preserve">   blessings    </w:t>
      </w:r>
      <w:r>
        <w:t xml:space="preserve">   bethlehem    </w:t>
      </w:r>
      <w:r>
        <w:t xml:space="preserve">   snowboots    </w:t>
      </w:r>
      <w:r>
        <w:t xml:space="preserve">   candles    </w:t>
      </w:r>
      <w:r>
        <w:t xml:space="preserve">   noel    </w:t>
      </w:r>
      <w:r>
        <w:t xml:space="preserve">   toys    </w:t>
      </w:r>
      <w:r>
        <w:t xml:space="preserve">   hope    </w:t>
      </w:r>
      <w:r>
        <w:t xml:space="preserve">   holly    </w:t>
      </w:r>
      <w:r>
        <w:t xml:space="preserve">   jolly    </w:t>
      </w:r>
      <w:r>
        <w:t xml:space="preserve">   love    </w:t>
      </w:r>
      <w:r>
        <w:t xml:space="preserve">   mistletoe    </w:t>
      </w:r>
      <w:r>
        <w:t xml:space="preserve">   ribbon    </w:t>
      </w:r>
      <w:r>
        <w:t xml:space="preserve">   star    </w:t>
      </w:r>
      <w:r>
        <w:t xml:space="preserve">   nativity    </w:t>
      </w:r>
      <w:r>
        <w:t xml:space="preserve">   giving    </w:t>
      </w:r>
      <w:r>
        <w:t xml:space="preserve">   caring    </w:t>
      </w:r>
      <w:r>
        <w:t xml:space="preserve">   sharing    </w:t>
      </w:r>
      <w:r>
        <w:t xml:space="preserve">   jingle    </w:t>
      </w:r>
      <w:r>
        <w:t xml:space="preserve">   green    </w:t>
      </w:r>
      <w:r>
        <w:t xml:space="preserve">   red    </w:t>
      </w:r>
      <w:r>
        <w:t xml:space="preserve">   caroling    </w:t>
      </w:r>
      <w:r>
        <w:t xml:space="preserve">   mittens    </w:t>
      </w:r>
      <w:r>
        <w:t xml:space="preserve">   bows    </w:t>
      </w:r>
      <w:r>
        <w:t xml:space="preserve">   holidays    </w:t>
      </w:r>
      <w:r>
        <w:t xml:space="preserve">   gifts    </w:t>
      </w:r>
      <w:r>
        <w:t xml:space="preserve">   wrapping paper    </w:t>
      </w:r>
      <w:r>
        <w:t xml:space="preserve">   drummerboy    </w:t>
      </w:r>
      <w:r>
        <w:t xml:space="preserve">   Jesus    </w:t>
      </w:r>
      <w:r>
        <w:t xml:space="preserve">   bells    </w:t>
      </w:r>
      <w:r>
        <w:t xml:space="preserve">   wreath    </w:t>
      </w:r>
      <w:r>
        <w:t xml:space="preserve">   chimney    </w:t>
      </w:r>
      <w:r>
        <w:t xml:space="preserve">   sleigh    </w:t>
      </w:r>
      <w:r>
        <w:t xml:space="preserve">   eggnog    </w:t>
      </w:r>
      <w:r>
        <w:t xml:space="preserve">   lights    </w:t>
      </w:r>
      <w:r>
        <w:t xml:space="preserve">   pinecones    </w:t>
      </w:r>
      <w:r>
        <w:t xml:space="preserve">   snowglobes    </w:t>
      </w:r>
      <w:r>
        <w:t xml:space="preserve">   holly berries    </w:t>
      </w:r>
      <w:r>
        <w:t xml:space="preserve">   frosty    </w:t>
      </w:r>
      <w:r>
        <w:t xml:space="preserve">   snowman    </w:t>
      </w:r>
      <w:r>
        <w:t xml:space="preserve">   snow    </w:t>
      </w:r>
      <w:r>
        <w:t xml:space="preserve">   rudolph    </w:t>
      </w:r>
      <w:r>
        <w:t xml:space="preserve">   reindeer    </w:t>
      </w:r>
      <w:r>
        <w:t xml:space="preserve">   milk    </w:t>
      </w:r>
      <w:r>
        <w:t xml:space="preserve">   candycanes    </w:t>
      </w:r>
      <w:r>
        <w:t xml:space="preserve">   ortament    </w:t>
      </w:r>
      <w:r>
        <w:t xml:space="preserve">   present    </w:t>
      </w:r>
      <w:r>
        <w:t xml:space="preserve">   elf    </w:t>
      </w:r>
      <w:r>
        <w:t xml:space="preserve">   hot coco    </w:t>
      </w:r>
      <w:r>
        <w:t xml:space="preserve">   stocking    </w:t>
      </w:r>
      <w:r>
        <w:t xml:space="preserve">   joy    </w:t>
      </w:r>
      <w:r>
        <w:t xml:space="preserve">   cookies    </w:t>
      </w:r>
      <w:r>
        <w:t xml:space="preserve">   Santa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wordsearch</dc:title>
  <dcterms:created xsi:type="dcterms:W3CDTF">2021-10-11T03:59:37Z</dcterms:created>
  <dcterms:modified xsi:type="dcterms:W3CDTF">2021-10-11T03:59:37Z</dcterms:modified>
</cp:coreProperties>
</file>