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advent    </w:t>
      </w:r>
      <w:r>
        <w:t xml:space="preserve">   angel    </w:t>
      </w:r>
      <w:r>
        <w:t xml:space="preserve">   candles    </w:t>
      </w:r>
      <w:r>
        <w:t xml:space="preserve">   decorations    </w:t>
      </w:r>
      <w:r>
        <w:t xml:space="preserve">   elf    </w:t>
      </w:r>
      <w:r>
        <w:t xml:space="preserve">   holly    </w:t>
      </w:r>
      <w:r>
        <w:t xml:space="preserve">   jingle bells    </w:t>
      </w:r>
      <w:r>
        <w:t xml:space="preserve">   lights    </w:t>
      </w:r>
      <w:r>
        <w:t xml:space="preserve">   mistletoe    </w:t>
      </w:r>
      <w:r>
        <w:t xml:space="preserve">   nativity    </w:t>
      </w:r>
      <w:r>
        <w:t xml:space="preserve">   north pole    </w:t>
      </w:r>
      <w:r>
        <w:t xml:space="preserve">   presents    </w:t>
      </w:r>
      <w:r>
        <w:t xml:space="preserve">   reindeer    </w:t>
      </w:r>
      <w:r>
        <w:t xml:space="preserve">   Rudolph    </w:t>
      </w:r>
      <w:r>
        <w:t xml:space="preserve">   Santa Claus    </w:t>
      </w:r>
      <w:r>
        <w:t xml:space="preserve">   sleigh bells    </w:t>
      </w:r>
      <w:r>
        <w:t xml:space="preserve">   snow    </w:t>
      </w:r>
      <w:r>
        <w:t xml:space="preserve">   snowman    </w:t>
      </w:r>
      <w:r>
        <w:t xml:space="preserve">   tinsel    </w:t>
      </w:r>
      <w:r>
        <w:t xml:space="preserve">   tree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2021-12-03T03:31:53Z</dcterms:created>
  <dcterms:modified xsi:type="dcterms:W3CDTF">2021-12-03T03:31:53Z</dcterms:modified>
</cp:coreProperties>
</file>