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Humbug    </w:t>
      </w:r>
      <w:r>
        <w:t xml:space="preserve">   A Christmas Carol    </w:t>
      </w:r>
      <w:r>
        <w:t xml:space="preserve">   Stockings    </w:t>
      </w:r>
      <w:r>
        <w:t xml:space="preserve">   Wreath    </w:t>
      </w:r>
      <w:r>
        <w:t xml:space="preserve">   Wrapping paper    </w:t>
      </w:r>
      <w:r>
        <w:t xml:space="preserve">   Winter    </w:t>
      </w:r>
      <w:r>
        <w:t xml:space="preserve">   Turkey    </w:t>
      </w:r>
      <w:r>
        <w:t xml:space="preserve">   Tinsel    </w:t>
      </w:r>
      <w:r>
        <w:t xml:space="preserve">   Star    </w:t>
      </w:r>
      <w:r>
        <w:t xml:space="preserve">   St. Nick    </w:t>
      </w:r>
      <w:r>
        <w:t xml:space="preserve">   Snowflakes    </w:t>
      </w:r>
      <w:r>
        <w:t xml:space="preserve">   Scrooge    </w:t>
      </w:r>
      <w:r>
        <w:t xml:space="preserve">   Rudolph    </w:t>
      </w:r>
      <w:r>
        <w:t xml:space="preserve">   green    </w:t>
      </w:r>
      <w:r>
        <w:t xml:space="preserve">   presents    </w:t>
      </w:r>
      <w:r>
        <w:t xml:space="preserve">   North Pole    </w:t>
      </w:r>
      <w:r>
        <w:t xml:space="preserve">   Mistletoe    </w:t>
      </w:r>
      <w:r>
        <w:t xml:space="preserve">   miracle    </w:t>
      </w:r>
      <w:r>
        <w:t xml:space="preserve">   Merry Christmas    </w:t>
      </w:r>
      <w:r>
        <w:t xml:space="preserve">   holiday    </w:t>
      </w:r>
      <w:r>
        <w:t xml:space="preserve">   greetings    </w:t>
      </w:r>
      <w:r>
        <w:t xml:space="preserve">   Elves    </w:t>
      </w:r>
      <w:r>
        <w:t xml:space="preserve">   decorations    </w:t>
      </w:r>
      <w:r>
        <w:t xml:space="preserve">   December    </w:t>
      </w:r>
      <w:r>
        <w:t xml:space="preserve">   cranberry sause    </w:t>
      </w:r>
      <w:r>
        <w:t xml:space="preserve">   Christmas tree    </w:t>
      </w:r>
      <w:r>
        <w:t xml:space="preserve">   Christmas cookies    </w:t>
      </w:r>
      <w:r>
        <w:t xml:space="preserve">   chimney    </w:t>
      </w:r>
      <w:r>
        <w:t xml:space="preserve">   Candy canes    </w:t>
      </w:r>
      <w:r>
        <w:t xml:space="preserve">   Bethlehem    </w:t>
      </w:r>
      <w:r>
        <w:t xml:space="preserve">   Bells    </w:t>
      </w:r>
      <w:r>
        <w:t xml:space="preserve">   Angels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wordsearch</dc:title>
  <dcterms:created xsi:type="dcterms:W3CDTF">2021-12-15T03:40:58Z</dcterms:created>
  <dcterms:modified xsi:type="dcterms:W3CDTF">2021-12-15T03:40:58Z</dcterms:modified>
</cp:coreProperties>
</file>