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Christopher Columbus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Atlantic Ocean    </w:t>
      </w:r>
      <w:r>
        <w:t xml:space="preserve">   Celestial Navigation    </w:t>
      </w:r>
      <w:r>
        <w:t xml:space="preserve">   Christopher Columbus    </w:t>
      </w:r>
      <w:r>
        <w:t xml:space="preserve">   Compass    </w:t>
      </w:r>
      <w:r>
        <w:t xml:space="preserve">   Discover    </w:t>
      </w:r>
      <w:r>
        <w:t xml:space="preserve">   Explore    </w:t>
      </w:r>
      <w:r>
        <w:t xml:space="preserve">   Journey    </w:t>
      </w:r>
      <w:r>
        <w:t xml:space="preserve">   King Ferdinand    </w:t>
      </w:r>
      <w:r>
        <w:t xml:space="preserve">   Latitude    </w:t>
      </w:r>
      <w:r>
        <w:t xml:space="preserve">   Longitude    </w:t>
      </w:r>
      <w:r>
        <w:t xml:space="preserve">   Map    </w:t>
      </w:r>
      <w:r>
        <w:t xml:space="preserve">   New World    </w:t>
      </w:r>
      <w:r>
        <w:t xml:space="preserve">   Ocean's Current    </w:t>
      </w:r>
      <w:r>
        <w:t xml:space="preserve">   October    </w:t>
      </w:r>
      <w:r>
        <w:t xml:space="preserve">   Queen Isabella    </w:t>
      </w:r>
      <w:r>
        <w:t xml:space="preserve">   Sailing Ship    </w:t>
      </w:r>
      <w:r>
        <w:t xml:space="preserve">   Sailor    </w:t>
      </w:r>
      <w:r>
        <w:t xml:space="preserve">   Set Sail    </w:t>
      </w:r>
      <w:r>
        <w:t xml:space="preserve">   Trade Route    </w:t>
      </w:r>
      <w:r>
        <w:t xml:space="preserve">   Voyage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Columbus Day</dc:title>
  <dcterms:created xsi:type="dcterms:W3CDTF">2021-10-11T03:59:53Z</dcterms:created>
  <dcterms:modified xsi:type="dcterms:W3CDTF">2021-10-11T03:59:53Z</dcterms:modified>
</cp:coreProperties>
</file>