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Christopher Columbus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India    </w:t>
      </w:r>
      <w:r>
        <w:t xml:space="preserve">   South America    </w:t>
      </w:r>
      <w:r>
        <w:t xml:space="preserve">   explore    </w:t>
      </w:r>
      <w:r>
        <w:t xml:space="preserve">   discover    </w:t>
      </w:r>
      <w:r>
        <w:t xml:space="preserve">   Santa Maria    </w:t>
      </w:r>
      <w:r>
        <w:t xml:space="preserve">   Pinta    </w:t>
      </w:r>
      <w:r>
        <w:t xml:space="preserve">   Nina    </w:t>
      </w:r>
      <w:r>
        <w:t xml:space="preserve">   sailed    </w:t>
      </w:r>
      <w:r>
        <w:t xml:space="preserve">   Spain    </w:t>
      </w:r>
      <w:r>
        <w:t xml:space="preserve">   Christopher Columbus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Christopher Columbus</dc:title>
  <dcterms:created xsi:type="dcterms:W3CDTF">2021-10-11T03:59:03Z</dcterms:created>
  <dcterms:modified xsi:type="dcterms:W3CDTF">2021-10-11T03:59:03Z</dcterms:modified>
</cp:coreProperties>
</file>