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Christopher Gibbs #10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loveliest    </w:t>
      </w:r>
      <w:r>
        <w:t xml:space="preserve">   conversations    </w:t>
      </w:r>
      <w:r>
        <w:t xml:space="preserve">   inspired    </w:t>
      </w:r>
      <w:r>
        <w:t xml:space="preserve">   pleasure    </w:t>
      </w:r>
      <w:r>
        <w:t xml:space="preserve">   sincere    </w:t>
      </w:r>
      <w:r>
        <w:t xml:space="preserve">   terror    </w:t>
      </w:r>
      <w:r>
        <w:t xml:space="preserve">   reunion    </w:t>
      </w:r>
      <w:r>
        <w:t xml:space="preserve">   begin    </w:t>
      </w:r>
      <w:r>
        <w:t xml:space="preserve">   famous    </w:t>
      </w:r>
      <w:r>
        <w:t xml:space="preserve">   wish    </w:t>
      </w:r>
      <w:r>
        <w:t xml:space="preserve">   strange    </w:t>
      </w:r>
      <w:r>
        <w:t xml:space="preserve">   maybe    </w:t>
      </w:r>
      <w:r>
        <w:t xml:space="preserve">   skies    </w:t>
      </w:r>
      <w:r>
        <w:t xml:space="preserve">   sky    </w:t>
      </w:r>
      <w:r>
        <w:t xml:space="preserve">   supplies    </w:t>
      </w:r>
      <w:r>
        <w:t xml:space="preserve">   supply    </w:t>
      </w:r>
      <w:r>
        <w:t xml:space="preserve">   ladies    </w:t>
      </w:r>
      <w:r>
        <w:t xml:space="preserve">   lady    </w:t>
      </w:r>
      <w:r>
        <w:t xml:space="preserve">   puppies    </w:t>
      </w:r>
      <w:r>
        <w:t xml:space="preserve">   puppy    </w:t>
      </w:r>
      <w:r>
        <w:t xml:space="preserve">   parties    </w:t>
      </w:r>
      <w:r>
        <w:t xml:space="preserve">   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Gibbs #10</dc:title>
  <dcterms:created xsi:type="dcterms:W3CDTF">2021-10-11T03:58:55Z</dcterms:created>
  <dcterms:modified xsi:type="dcterms:W3CDTF">2021-10-11T03:58:55Z</dcterms:modified>
</cp:coreProperties>
</file>