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Christ's Death and Resurrection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number of nights Jesus was in the tomb.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disciple who was at the cross.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village to which the 2 men were heading when Jesus joined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washed his hands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According to Luke, the disciple who entered the empty tomb first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Jewish Celebration for the Last Supper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released instead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disciple who doubted that Jesus was alive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number of illegal trials Jesus underwent before he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Betrayed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Time of day Jesus was resurrected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of Jesus' disciples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Christ's Death and Resurrection</dc:title>
  <dcterms:created xsi:type="dcterms:W3CDTF">2021-10-11T03:49:46Z</dcterms:created>
  <dcterms:modified xsi:type="dcterms:W3CDTF">2021-10-11T03:49:46Z</dcterms:modified>
</cp:coreProperties>
</file>