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Chronic Disease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Addison's disease    </w:t>
      </w:r>
      <w:r>
        <w:t xml:space="preserve">   Dermatitis    </w:t>
      </w:r>
      <w:r>
        <w:t xml:space="preserve">   Leukemia    </w:t>
      </w:r>
      <w:r>
        <w:t xml:space="preserve">   Anemia    </w:t>
      </w:r>
      <w:r>
        <w:t xml:space="preserve">   Psoriasis    </w:t>
      </w:r>
      <w:r>
        <w:t xml:space="preserve">   Hepatitis    </w:t>
      </w:r>
      <w:r>
        <w:t xml:space="preserve">   Ulcerative colitis    </w:t>
      </w:r>
      <w:r>
        <w:t xml:space="preserve">   Respiratory disease    </w:t>
      </w:r>
      <w:r>
        <w:t xml:space="preserve">   Colitis    </w:t>
      </w:r>
      <w:r>
        <w:t xml:space="preserve">   Alzheimer    </w:t>
      </w:r>
      <w:r>
        <w:t xml:space="preserve">   Crohn's disease    </w:t>
      </w:r>
      <w:r>
        <w:t xml:space="preserve">   Systemic disease    </w:t>
      </w:r>
      <w:r>
        <w:t xml:space="preserve">   Heart failure    </w:t>
      </w:r>
      <w:r>
        <w:t xml:space="preserve">   Arthritis    </w:t>
      </w:r>
      <w:r>
        <w:t xml:space="preserve">   Asthma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Disease</dc:title>
  <dcterms:created xsi:type="dcterms:W3CDTF">2021-10-11T03:59:27Z</dcterms:created>
  <dcterms:modified xsi:type="dcterms:W3CDTF">2021-10-11T03:59:27Z</dcterms:modified>
</cp:coreProperties>
</file>