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Chuck Close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closeup    </w:t>
      </w:r>
      <w:r>
        <w:t xml:space="preserve">   dashes    </w:t>
      </w:r>
      <w:r>
        <w:t xml:space="preserve">   dots    </w:t>
      </w:r>
      <w:r>
        <w:t xml:space="preserve">   Andy Warhol    </w:t>
      </w:r>
      <w:r>
        <w:t xml:space="preserve">   Pop Art    </w:t>
      </w:r>
      <w:r>
        <w:t xml:space="preserve">   inspiration    </w:t>
      </w:r>
      <w:r>
        <w:t xml:space="preserve">   shape    </w:t>
      </w:r>
      <w:r>
        <w:t xml:space="preserve">   monochrome    </w:t>
      </w:r>
      <w:r>
        <w:t xml:space="preserve">   square    </w:t>
      </w:r>
      <w:r>
        <w:t xml:space="preserve">   tone    </w:t>
      </w:r>
      <w:r>
        <w:t xml:space="preserve">   blend    </w:t>
      </w:r>
      <w:r>
        <w:t xml:space="preserve">   technique    </w:t>
      </w:r>
      <w:r>
        <w:t xml:space="preserve">   paraplegic    </w:t>
      </w:r>
      <w:r>
        <w:t xml:space="preserve">   paintbrushes    </w:t>
      </w:r>
      <w:r>
        <w:t xml:space="preserve">   canvas    </w:t>
      </w:r>
      <w:r>
        <w:t xml:space="preserve">   large scale    </w:t>
      </w:r>
      <w:r>
        <w:t xml:space="preserve">   pattern    </w:t>
      </w:r>
      <w:r>
        <w:t xml:space="preserve">   colour    </w:t>
      </w:r>
      <w:r>
        <w:t xml:space="preserve">   Pointillism    </w:t>
      </w:r>
      <w:r>
        <w:t xml:space="preserve">   grid    </w:t>
      </w:r>
      <w:r>
        <w:t xml:space="preserve">   photorealistic    </w:t>
      </w:r>
      <w:r>
        <w:t xml:space="preserve">   pixels    </w:t>
      </w:r>
      <w:r>
        <w:t xml:space="preserve">   American    </w:t>
      </w:r>
      <w:r>
        <w:t xml:space="preserve">   portrait    </w:t>
      </w:r>
      <w:r>
        <w:t xml:space="preserve">   Chuck Close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Chuck Close Artist</dc:title>
  <dcterms:created xsi:type="dcterms:W3CDTF">2021-10-11T04:00:00Z</dcterms:created>
  <dcterms:modified xsi:type="dcterms:W3CDTF">2021-10-11T04:00:00Z</dcterms:modified>
</cp:coreProperties>
</file>