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Bishop    </w:t>
      </w:r>
      <w:r>
        <w:t xml:space="preserve">   Bread and Water    </w:t>
      </w:r>
      <w:r>
        <w:t xml:space="preserve">   Church    </w:t>
      </w:r>
      <w:r>
        <w:t xml:space="preserve">   Class    </w:t>
      </w:r>
      <w:r>
        <w:t xml:space="preserve">   Dad    </w:t>
      </w:r>
      <w:r>
        <w:t xml:space="preserve">   Deacons    </w:t>
      </w:r>
      <w:r>
        <w:t xml:space="preserve">   Emma    </w:t>
      </w:r>
      <w:r>
        <w:t xml:space="preserve">   Faith in God    </w:t>
      </w:r>
      <w:r>
        <w:t xml:space="preserve">   Lesson    </w:t>
      </w:r>
      <w:r>
        <w:t xml:space="preserve">   Meeting    </w:t>
      </w:r>
      <w:r>
        <w:t xml:space="preserve">   Missionary    </w:t>
      </w:r>
      <w:r>
        <w:t xml:space="preserve">   Mom    </w:t>
      </w:r>
      <w:r>
        <w:t xml:space="preserve">   Sacrament    </w:t>
      </w:r>
      <w:r>
        <w:t xml:space="preserve">   Scouts    </w:t>
      </w:r>
      <w:r>
        <w:t xml:space="preserve">   Scriptures    </w:t>
      </w:r>
      <w:r>
        <w:t xml:space="preserve">   Song    </w:t>
      </w:r>
      <w:r>
        <w:t xml:space="preserve">   Talk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</dc:title>
  <dcterms:created xsi:type="dcterms:W3CDTF">2021-10-11T03:59:35Z</dcterms:created>
  <dcterms:modified xsi:type="dcterms:W3CDTF">2021-10-11T03:59:35Z</dcterms:modified>
</cp:coreProperties>
</file>