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Church and Spirt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"Main trunk" of christianity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Small christian communities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Image of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First communities that included both jews and gentiles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Non-jews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Movement to build understanding and respect to the catholic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Christs returning to earth and the end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Letters from Paul to church communities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Church community that received a letter from Paul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Bond that holds all faithful people together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Greek for messiah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meeting that decided to allow Gentiles to become members of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Main religion of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Luke's account of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of three stages in catholic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Bishop of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Christianity's early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of three vows the catholic people take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Apostles of the Gentiles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Coming of holy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event of Jesus returning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Group of parishes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and Spirt Word Search</dc:title>
  <dcterms:created xsi:type="dcterms:W3CDTF">2021-10-11T04:00:05Z</dcterms:created>
  <dcterms:modified xsi:type="dcterms:W3CDTF">2021-10-11T04:00:05Z</dcterms:modified>
</cp:coreProperties>
</file>