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Church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candles    </w:t>
      </w:r>
      <w:r>
        <w:t xml:space="preserve">   tabernacle    </w:t>
      </w:r>
      <w:r>
        <w:t xml:space="preserve">   dove    </w:t>
      </w:r>
      <w:r>
        <w:t xml:space="preserve">   Christianity    </w:t>
      </w:r>
      <w:r>
        <w:t xml:space="preserve">   gospel    </w:t>
      </w:r>
      <w:r>
        <w:t xml:space="preserve">   bible    </w:t>
      </w:r>
      <w:r>
        <w:t xml:space="preserve">   peace    </w:t>
      </w:r>
      <w:r>
        <w:t xml:space="preserve">   kneel    </w:t>
      </w:r>
      <w:r>
        <w:t xml:space="preserve">   sit    </w:t>
      </w:r>
      <w:r>
        <w:t xml:space="preserve">   stand    </w:t>
      </w:r>
      <w:r>
        <w:t xml:space="preserve">   blessing    </w:t>
      </w:r>
      <w:r>
        <w:t xml:space="preserve">   communion    </w:t>
      </w:r>
      <w:r>
        <w:t xml:space="preserve">   lord    </w:t>
      </w:r>
      <w:r>
        <w:t xml:space="preserve">   eucharist    </w:t>
      </w:r>
      <w:r>
        <w:t xml:space="preserve">   altar    </w:t>
      </w:r>
      <w:r>
        <w:t xml:space="preserve">   God    </w:t>
      </w:r>
      <w:r>
        <w:t xml:space="preserve">   faith    </w:t>
      </w:r>
      <w:r>
        <w:t xml:space="preserve">   homily    </w:t>
      </w:r>
      <w:r>
        <w:t xml:space="preserve">   alleluia    </w:t>
      </w:r>
      <w:r>
        <w:t xml:space="preserve">   readings    </w:t>
      </w:r>
      <w:r>
        <w:t xml:space="preserve">   responsorial psalm    </w:t>
      </w:r>
      <w:r>
        <w:t xml:space="preserve">   new testament    </w:t>
      </w:r>
      <w:r>
        <w:t xml:space="preserve">   old testament    </w:t>
      </w:r>
      <w:r>
        <w:t xml:space="preserve">   prayer    </w:t>
      </w:r>
      <w:r>
        <w:t xml:space="preserve">   gloria    </w:t>
      </w:r>
      <w:r>
        <w:t xml:space="preserve">   kyrie    </w:t>
      </w:r>
      <w:r>
        <w:t xml:space="preserve">   penitential rite    </w:t>
      </w:r>
      <w:r>
        <w:t xml:space="preserve">   greeting    </w:t>
      </w:r>
      <w:r>
        <w:t xml:space="preserve">   genuflecting    </w:t>
      </w:r>
      <w:r>
        <w:t xml:space="preserve">   cross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</dc:title>
  <dcterms:created xsi:type="dcterms:W3CDTF">2021-10-11T03:59:57Z</dcterms:created>
  <dcterms:modified xsi:type="dcterms:W3CDTF">2021-10-11T03:59:57Z</dcterms:modified>
</cp:coreProperties>
</file>