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Church stuff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Rome    </w:t>
      </w:r>
      <w:r>
        <w:t xml:space="preserve">   Pontus    </w:t>
      </w:r>
      <w:r>
        <w:t xml:space="preserve">   Phrygia    </w:t>
      </w:r>
      <w:r>
        <w:t xml:space="preserve">   Parthia    </w:t>
      </w:r>
      <w:r>
        <w:t xml:space="preserve">   Pamphylia    </w:t>
      </w:r>
      <w:r>
        <w:t xml:space="preserve">   Mesopotamia    </w:t>
      </w:r>
      <w:r>
        <w:t xml:space="preserve">   Media    </w:t>
      </w:r>
      <w:r>
        <w:t xml:space="preserve">   Libya    </w:t>
      </w:r>
      <w:r>
        <w:t xml:space="preserve">   Judea    </w:t>
      </w:r>
      <w:r>
        <w:t xml:space="preserve">   Arabia    </w:t>
      </w:r>
      <w:r>
        <w:t xml:space="preserve">   Asia    </w:t>
      </w:r>
      <w:r>
        <w:t xml:space="preserve">   Cappadocia    </w:t>
      </w:r>
      <w:r>
        <w:t xml:space="preserve">   Crete    </w:t>
      </w:r>
      <w:r>
        <w:t xml:space="preserve">   Dalmatia    </w:t>
      </w:r>
      <w:r>
        <w:t xml:space="preserve">   Egypt    </w:t>
      </w:r>
      <w:r>
        <w:t xml:space="preserve">   Elam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stuff</dc:title>
  <dcterms:created xsi:type="dcterms:W3CDTF">2021-10-11T04:00:23Z</dcterms:created>
  <dcterms:modified xsi:type="dcterms:W3CDTF">2021-10-11T04:00:23Z</dcterms:modified>
</cp:coreProperties>
</file>