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Chwaraeon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pelfasged    </w:t>
      </w:r>
      <w:r>
        <w:t xml:space="preserve">   clwb    </w:t>
      </w:r>
      <w:r>
        <w:t xml:space="preserve">   karate    </w:t>
      </w:r>
      <w:r>
        <w:t xml:space="preserve">   gwrando    </w:t>
      </w:r>
      <w:r>
        <w:t xml:space="preserve">   cerddoriaeth    </w:t>
      </w:r>
      <w:r>
        <w:t xml:space="preserve">   sgio    </w:t>
      </w:r>
      <w:r>
        <w:t xml:space="preserve">   darllen    </w:t>
      </w:r>
      <w:r>
        <w:t xml:space="preserve">   neidio    </w:t>
      </w:r>
      <w:r>
        <w:t xml:space="preserve">   xbox    </w:t>
      </w:r>
      <w:r>
        <w:t xml:space="preserve">   gwylio    </w:t>
      </w:r>
      <w:r>
        <w:t xml:space="preserve">   rhedeg    </w:t>
      </w:r>
      <w:r>
        <w:t xml:space="preserve">   dawnsio    </w:t>
      </w:r>
      <w:r>
        <w:t xml:space="preserve">   chwarae    </w:t>
      </w:r>
      <w:r>
        <w:t xml:space="preserve">   hoffi    </w:t>
      </w:r>
      <w:r>
        <w:t xml:space="preserve">   pelrhwyd    </w:t>
      </w:r>
      <w:r>
        <w:t xml:space="preserve">   rygbi    </w:t>
      </w:r>
      <w:r>
        <w:t xml:space="preserve">   marchogaeth    </w:t>
      </w:r>
      <w:r>
        <w:t xml:space="preserve">   Peldroed    </w:t>
      </w:r>
      <w:r>
        <w:t xml:space="preserve">   Hoci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Chwaraeon</dc:title>
  <dcterms:created xsi:type="dcterms:W3CDTF">2021-10-11T04:00:26Z</dcterms:created>
  <dcterms:modified xsi:type="dcterms:W3CDTF">2021-10-11T04:00:26Z</dcterms:modified>
</cp:coreProperties>
</file>