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Chwilair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rhedeg    </w:t>
      </w:r>
      <w:r>
        <w:t xml:space="preserve">   darllen    </w:t>
      </w:r>
      <w:r>
        <w:t xml:space="preserve">   ailgylchu    </w:t>
      </w:r>
      <w:r>
        <w:t xml:space="preserve">   gwneud    </w:t>
      </w:r>
      <w:r>
        <w:t xml:space="preserve">   notio    </w:t>
      </w:r>
      <w:r>
        <w:t xml:space="preserve">   edrych    </w:t>
      </w:r>
      <w:r>
        <w:t xml:space="preserve">   yfed    </w:t>
      </w:r>
      <w:r>
        <w:t xml:space="preserve">   canu    </w:t>
      </w:r>
      <w:r>
        <w:t xml:space="preserve">   gwrando ar    </w:t>
      </w:r>
      <w:r>
        <w:t xml:space="preserve">   bwyta    </w:t>
      </w:r>
      <w:r>
        <w:t xml:space="preserve">   siarad    </w:t>
      </w:r>
      <w:r>
        <w:t xml:space="preserve">   mynd i    </w:t>
      </w:r>
      <w:r>
        <w:t xml:space="preserve">   gwylio    </w:t>
      </w:r>
      <w:r>
        <w:t xml:space="preserve">   chwarae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Chwilair</dc:title>
  <dcterms:created xsi:type="dcterms:W3CDTF">2021-10-11T04:00:53Z</dcterms:created>
  <dcterms:modified xsi:type="dcterms:W3CDTF">2021-10-11T04:00:53Z</dcterms:modified>
</cp:coreProperties>
</file>