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Chwilair Charlie and the Chocolate Factory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Chocolate River    </w:t>
      </w:r>
      <w:r>
        <w:t xml:space="preserve">   Delicious    </w:t>
      </w:r>
      <w:r>
        <w:t xml:space="preserve">   Tasty    </w:t>
      </w:r>
      <w:r>
        <w:t xml:space="preserve">   Chocolate    </w:t>
      </w:r>
      <w:r>
        <w:t xml:space="preserve">   Oompa- Loompa    </w:t>
      </w:r>
      <w:r>
        <w:t xml:space="preserve">   Wonka Bars    </w:t>
      </w:r>
      <w:r>
        <w:t xml:space="preserve">   Glass Elevator    </w:t>
      </w:r>
      <w:r>
        <w:t xml:space="preserve">   Mike    </w:t>
      </w:r>
      <w:r>
        <w:t xml:space="preserve">   Augustus    </w:t>
      </w:r>
      <w:r>
        <w:t xml:space="preserve">   Violet    </w:t>
      </w:r>
      <w:r>
        <w:t xml:space="preserve">   Veruca    </w:t>
      </w:r>
      <w:r>
        <w:t xml:space="preserve">   Grandpa Joe    </w:t>
      </w:r>
      <w:r>
        <w:t xml:space="preserve">   Golden Ticket    </w:t>
      </w:r>
      <w:r>
        <w:t xml:space="preserve">   Charlie    </w:t>
      </w:r>
      <w:r>
        <w:t xml:space="preserve">   Willy Wonka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Chwilair Charlie and the Chocolate Factory</dc:title>
  <dcterms:created xsi:type="dcterms:W3CDTF">2021-10-11T04:01:31Z</dcterms:created>
  <dcterms:modified xsi:type="dcterms:W3CDTF">2021-10-11T04:01:31Z</dcterms:modified>
</cp:coreProperties>
</file>