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Cial spelling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is made by humans and is not natural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important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Beauty treatment that benefits the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Exceptionally cold and icy. comes from the word Glacier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is helpful and useful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is different and unique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emphasise the point to great extent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Including, involving, or representing several racial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or someone with authority and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something to do with judges and the law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Cial spelling crossword</dc:title>
  <dcterms:created xsi:type="dcterms:W3CDTF">2021-11-14T03:37:34Z</dcterms:created>
  <dcterms:modified xsi:type="dcterms:W3CDTF">2021-11-14T03:37:34Z</dcterms:modified>
</cp:coreProperties>
</file>