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Cibo Italiano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vegetable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lettuce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strawberry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garlic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mushrooms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lemonade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steak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celery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sweet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Cibo Italiano</dc:title>
  <dcterms:created xsi:type="dcterms:W3CDTF">2021-10-11T04:01:32Z</dcterms:created>
  <dcterms:modified xsi:type="dcterms:W3CDTF">2021-10-11T04:01:32Z</dcterms:modified>
</cp:coreProperties>
</file>