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Cielo's Excel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Pie chart,line graph,column,bar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Space that is made by a intersection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Stops rows and columns from moving or changing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Horizontal Group of cells known by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form columns and 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Identifier for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Worksheets that are collected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position ( Left,Right,Center)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cell that is ready to be typed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Smallest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vertical group that runs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arrange lists of names, numbers,or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chart that uses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character group that uses data in the spreadsheet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Cielo's Excel Crossword puzzle</dc:title>
  <dcterms:created xsi:type="dcterms:W3CDTF">2021-10-11T04:00:27Z</dcterms:created>
  <dcterms:modified xsi:type="dcterms:W3CDTF">2021-10-11T04:00:27Z</dcterms:modified>
</cp:coreProperties>
</file>