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Cinco De Mayo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Cinco De Mayo</dc:title>
  <dcterms:created xsi:type="dcterms:W3CDTF">2022-08-17T21:46:55Z</dcterms:created>
  <dcterms:modified xsi:type="dcterms:W3CDTF">2022-08-17T21:46:55Z</dcterms:modified>
</cp:coreProperties>
</file>