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Heritage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Mexican sauce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Mexicans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Civil Rights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French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Rallying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Mexico won this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Mexican-Americans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 Crossword</dc:title>
  <dcterms:created xsi:type="dcterms:W3CDTF">2021-10-11T04:01:59Z</dcterms:created>
  <dcterms:modified xsi:type="dcterms:W3CDTF">2021-10-11T04:01:59Z</dcterms:modified>
</cp:coreProperties>
</file>