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Mexican army    </w:t>
      </w:r>
      <w:r>
        <w:t xml:space="preserve">   French army    </w:t>
      </w:r>
      <w:r>
        <w:t xml:space="preserve">   Invasion    </w:t>
      </w:r>
      <w:r>
        <w:t xml:space="preserve">   May 5, 1862    </w:t>
      </w:r>
      <w:r>
        <w:t xml:space="preserve">   Food    </w:t>
      </w:r>
      <w:r>
        <w:t xml:space="preserve">   Victory    </w:t>
      </w:r>
      <w:r>
        <w:t xml:space="preserve">   Benito Juarez    </w:t>
      </w:r>
      <w:r>
        <w:t xml:space="preserve">   mariachi music    </w:t>
      </w:r>
      <w:r>
        <w:t xml:space="preserve">   Parade    </w:t>
      </w:r>
      <w:r>
        <w:t xml:space="preserve">   Festival    </w:t>
      </w:r>
      <w:r>
        <w:t xml:space="preserve">   Courage    </w:t>
      </w:r>
      <w:r>
        <w:t xml:space="preserve">   Strength    </w:t>
      </w:r>
      <w:r>
        <w:t xml:space="preserve">   France    </w:t>
      </w:r>
      <w:r>
        <w:t xml:space="preserve">   Mexican Flag    </w:t>
      </w:r>
      <w:r>
        <w:t xml:space="preserve">   Cinco de Mayo    </w:t>
      </w:r>
      <w:r>
        <w:t xml:space="preserve">   Chicanos    </w:t>
      </w:r>
      <w:r>
        <w:t xml:space="preserve">   Mexican celebration    </w:t>
      </w:r>
      <w:r>
        <w:t xml:space="preserve">   Puebla    </w:t>
      </w:r>
      <w:r>
        <w:t xml:space="preserve">   cinco    </w:t>
      </w:r>
      <w:r>
        <w:t xml:space="preserve">   Batalla of Puebla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2021-10-11T04:02:17Z</dcterms:created>
  <dcterms:modified xsi:type="dcterms:W3CDTF">2021-10-11T04:02:17Z</dcterms:modified>
</cp:coreProperties>
</file>