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Battle of Puebla    </w:t>
      </w:r>
      <w:r>
        <w:t xml:space="preserve">   Benito Juarez    </w:t>
      </w:r>
      <w:r>
        <w:t xml:space="preserve">   Bullfights    </w:t>
      </w:r>
      <w:r>
        <w:t xml:space="preserve">   Cinco de Mayo     </w:t>
      </w:r>
      <w:r>
        <w:t xml:space="preserve">   El Dia de la Batalla de Puebla    </w:t>
      </w:r>
      <w:r>
        <w:t xml:space="preserve">   France    </w:t>
      </w:r>
      <w:r>
        <w:t xml:space="preserve">   Ignacio Zaragoza    </w:t>
      </w:r>
      <w:r>
        <w:t xml:space="preserve">   Mariachi Bands     </w:t>
      </w:r>
      <w:r>
        <w:t xml:space="preserve">   Maximilian    </w:t>
      </w:r>
      <w:r>
        <w:t xml:space="preserve">   Napoleon III    </w:t>
      </w:r>
      <w:r>
        <w:t xml:space="preserve">   Parades    </w:t>
      </w:r>
      <w:r>
        <w:t xml:space="preserve">   Puebla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2021-10-11T04:00:42Z</dcterms:created>
  <dcterms:modified xsi:type="dcterms:W3CDTF">2021-10-11T04:00:42Z</dcterms:modified>
</cp:coreProperties>
</file>