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Cinco de Mayo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Batalla de Puebla    </w:t>
      </w:r>
      <w:r>
        <w:t xml:space="preserve">   Benito Juarez    </w:t>
      </w:r>
      <w:r>
        <w:t xml:space="preserve">   Celebracion    </w:t>
      </w:r>
      <w:r>
        <w:t xml:space="preserve">   Cinco de Mayo    </w:t>
      </w:r>
      <w:r>
        <w:t xml:space="preserve">   Estados Unidos    </w:t>
      </w:r>
      <w:r>
        <w:t xml:space="preserve">   Festivos    </w:t>
      </w:r>
      <w:r>
        <w:t xml:space="preserve">   Flan    </w:t>
      </w:r>
      <w:r>
        <w:t xml:space="preserve">   FrancoMexicana    </w:t>
      </w:r>
      <w:r>
        <w:t xml:space="preserve">   Horchata    </w:t>
      </w:r>
      <w:r>
        <w:t xml:space="preserve">   Ignacio Zaragoza    </w:t>
      </w:r>
      <w:r>
        <w:t xml:space="preserve">   Mexico    </w:t>
      </w:r>
      <w:r>
        <w:t xml:space="preserve">   Militares    </w:t>
      </w:r>
      <w:r>
        <w:t xml:space="preserve">   Soldados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Cinco de Mayo</dc:title>
  <dcterms:created xsi:type="dcterms:W3CDTF">2021-10-11T04:00:45Z</dcterms:created>
  <dcterms:modified xsi:type="dcterms:W3CDTF">2021-10-11T04:00:45Z</dcterms:modified>
</cp:coreProperties>
</file>