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Cinco de Mayo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Benito Juarez    </w:t>
      </w:r>
      <w:r>
        <w:t xml:space="preserve">   Ignacio Zaragoza    </w:t>
      </w:r>
      <w:r>
        <w:t xml:space="preserve">   mili     </w:t>
      </w:r>
      <w:r>
        <w:t xml:space="preserve">   Mexico    </w:t>
      </w:r>
      <w:r>
        <w:t xml:space="preserve">   Francia    </w:t>
      </w:r>
      <w:r>
        <w:t xml:space="preserve">   fuerzas    </w:t>
      </w:r>
      <w:r>
        <w:t xml:space="preserve">   fiestas    </w:t>
      </w:r>
      <w:r>
        <w:t xml:space="preserve">   Maxmilian    </w:t>
      </w:r>
      <w:r>
        <w:t xml:space="preserve">   raza    </w:t>
      </w:r>
      <w:r>
        <w:t xml:space="preserve">   orgullo    </w:t>
      </w:r>
      <w:r>
        <w:t xml:space="preserve">   vencer    </w:t>
      </w:r>
      <w:r>
        <w:t xml:space="preserve">   batalla    </w:t>
      </w:r>
      <w:r>
        <w:t xml:space="preserve">   desfiles    </w:t>
      </w:r>
      <w:r>
        <w:t xml:space="preserve">   fuegos artificiales    </w:t>
      </w:r>
      <w:r>
        <w:t xml:space="preserve">   mole polblano    </w:t>
      </w:r>
      <w:r>
        <w:t xml:space="preserve">   celebraciones    </w:t>
      </w:r>
      <w:r>
        <w:t xml:space="preserve">   Napoleon    </w:t>
      </w:r>
      <w:r>
        <w:t xml:space="preserve">   Puebla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Cinco de Mayo</dc:title>
  <dcterms:created xsi:type="dcterms:W3CDTF">2021-10-11T04:00:47Z</dcterms:created>
  <dcterms:modified xsi:type="dcterms:W3CDTF">2021-10-11T04:00:47Z</dcterms:modified>
</cp:coreProperties>
</file>