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Cinco de Mayo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multistoried adobe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wild or half tamed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contest in which a cowboy show their skill at riding bronocos, roping calves, and wrestling steers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kind of clay used as a building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paved outsoor area adjoining a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small donkey used as a pack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event marked by festivities or celebration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Mexican hat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Mexican dish made of a tortilla rolled around a filling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deep gorge typically one with a river flowing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isolated flat-topped hill with steep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small pepper with a very hot flavor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long jagged mountain chain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5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Cinco de Mayo</dc:title>
  <dcterms:created xsi:type="dcterms:W3CDTF">2021-10-11T04:01:22Z</dcterms:created>
  <dcterms:modified xsi:type="dcterms:W3CDTF">2021-10-11T04:01:22Z</dcterms:modified>
</cp:coreProperties>
</file>