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Cinco de Mayo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independence    </w:t>
      </w:r>
      <w:r>
        <w:t xml:space="preserve">   puebla    </w:t>
      </w:r>
      <w:r>
        <w:t xml:space="preserve">   mayo    </w:t>
      </w:r>
      <w:r>
        <w:t xml:space="preserve">   music    </w:t>
      </w:r>
      <w:r>
        <w:t xml:space="preserve">   amigo    </w:t>
      </w:r>
      <w:r>
        <w:t xml:space="preserve">   family    </w:t>
      </w:r>
      <w:r>
        <w:t xml:space="preserve">   culture    </w:t>
      </w:r>
      <w:r>
        <w:t xml:space="preserve">   pinatas    </w:t>
      </w:r>
      <w:r>
        <w:t xml:space="preserve">   cinco    </w:t>
      </w:r>
      <w:r>
        <w:t xml:space="preserve">   mariachi    </w:t>
      </w:r>
      <w:r>
        <w:t xml:space="preserve">   fiesta    </w:t>
      </w:r>
      <w:r>
        <w:t xml:space="preserve">   tradition    </w:t>
      </w:r>
      <w:r>
        <w:t xml:space="preserve">   costumes    </w:t>
      </w:r>
      <w:r>
        <w:t xml:space="preserve">   celebrate    </w:t>
      </w:r>
      <w:r>
        <w:t xml:space="preserve">   parade    </w:t>
      </w:r>
      <w:r>
        <w:t xml:space="preserve">   maracas    </w:t>
      </w:r>
      <w:r>
        <w:t xml:space="preserve">   dancing    </w:t>
      </w:r>
      <w:r>
        <w:t xml:space="preserve">   mexico    </w:t>
      </w:r>
      <w:r>
        <w:t xml:space="preserve">   festival    </w:t>
      </w:r>
      <w:r>
        <w:t xml:space="preserve">   sombrero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Cinco de Mayo Word Search</dc:title>
  <dcterms:created xsi:type="dcterms:W3CDTF">2021-10-11T04:01:31Z</dcterms:created>
  <dcterms:modified xsi:type="dcterms:W3CDTF">2021-10-11T04:01:31Z</dcterms:modified>
</cp:coreProperties>
</file>