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Cinderella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ACTS    </w:t>
      </w:r>
      <w:r>
        <w:t xml:space="preserve">   BALLERINA    </w:t>
      </w:r>
      <w:r>
        <w:t xml:space="preserve">   BALLET    </w:t>
      </w:r>
      <w:r>
        <w:t xml:space="preserve">   BEGGAR WOMAN    </w:t>
      </w:r>
      <w:r>
        <w:t xml:space="preserve">   BIRDS    </w:t>
      </w:r>
      <w:r>
        <w:t xml:space="preserve">   CARRIAGE    </w:t>
      </w:r>
      <w:r>
        <w:t xml:space="preserve">   CHOREOGRAPHER    </w:t>
      </w:r>
      <w:r>
        <w:t xml:space="preserve">   CINDERELLA    </w:t>
      </w:r>
      <w:r>
        <w:t xml:space="preserve">   COACHMEN    </w:t>
      </w:r>
      <w:r>
        <w:t xml:space="preserve">   CORPS DE BA;;ET    </w:t>
      </w:r>
      <w:r>
        <w:t xml:space="preserve">   DRAGONFLIES    </w:t>
      </w:r>
      <w:r>
        <w:t xml:space="preserve">   DRESSMAKER    </w:t>
      </w:r>
      <w:r>
        <w:t xml:space="preserve">   EN POINTE    </w:t>
      </w:r>
      <w:r>
        <w:t xml:space="preserve">   FAIRY GODMOTHER    </w:t>
      </w:r>
      <w:r>
        <w:t xml:space="preserve">   FAIRY OF THE AUTUMN    </w:t>
      </w:r>
      <w:r>
        <w:t xml:space="preserve">   FAIRY OF THE SPRING    </w:t>
      </w:r>
      <w:r>
        <w:t xml:space="preserve">   FAIRY OF THE SUMMER    </w:t>
      </w:r>
      <w:r>
        <w:t xml:space="preserve">   FAIRY OF THE WINTER    </w:t>
      </w:r>
      <w:r>
        <w:t xml:space="preserve">   GLASS SLIPPER    </w:t>
      </w:r>
      <w:r>
        <w:t xml:space="preserve">   GRASSHOPPERS    </w:t>
      </w:r>
      <w:r>
        <w:t xml:space="preserve">   HORSE    </w:t>
      </w:r>
      <w:r>
        <w:t xml:space="preserve">   INTERMISSION    </w:t>
      </w:r>
      <w:r>
        <w:t xml:space="preserve">   LADIES OF THE COURT    </w:t>
      </w:r>
      <w:r>
        <w:t xml:space="preserve">   MAGIC    </w:t>
      </w:r>
      <w:r>
        <w:t xml:space="preserve">   MESSENGER    </w:t>
      </w:r>
      <w:r>
        <w:t xml:space="preserve">   MICE MIDNIGHT    </w:t>
      </w:r>
      <w:r>
        <w:t xml:space="preserve">   PAS DE DEUX    </w:t>
      </w:r>
      <w:r>
        <w:t xml:space="preserve">   PEASANTS    </w:t>
      </w:r>
      <w:r>
        <w:t xml:space="preserve">   PRINCE    </w:t>
      </w:r>
      <w:r>
        <w:t xml:space="preserve">   PRINCESSES OF THE CLOCK    </w:t>
      </w:r>
      <w:r>
        <w:t xml:space="preserve">   PUMPKINS    </w:t>
      </w:r>
      <w:r>
        <w:t xml:space="preserve">   ROYAL BALLET    </w:t>
      </w:r>
      <w:r>
        <w:t xml:space="preserve">   STEPMOTHER    </w:t>
      </w:r>
      <w:r>
        <w:t xml:space="preserve">   STEPSISTERS    </w:t>
      </w:r>
      <w:r>
        <w:t xml:space="preserve">   TUTU    </w:t>
      </w:r>
      <w:r>
        <w:t xml:space="preserve">   VARIATION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Cinderella</dc:title>
  <dcterms:created xsi:type="dcterms:W3CDTF">2021-10-11T04:01:04Z</dcterms:created>
  <dcterms:modified xsi:type="dcterms:W3CDTF">2021-10-11T04:01:04Z</dcterms:modified>
</cp:coreProperties>
</file>