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Cinderella "A Night at the Ball"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pumpkin    </w:t>
      </w:r>
      <w:r>
        <w:t xml:space="preserve">   glass slipper    </w:t>
      </w:r>
      <w:r>
        <w:t xml:space="preserve">   midnight    </w:t>
      </w:r>
      <w:r>
        <w:t xml:space="preserve">   mice    </w:t>
      </w:r>
      <w:r>
        <w:t xml:space="preserve">   princess    </w:t>
      </w:r>
      <w:r>
        <w:t xml:space="preserve">   prince    </w:t>
      </w:r>
      <w:r>
        <w:t xml:space="preserve">   goose    </w:t>
      </w:r>
      <w:r>
        <w:t xml:space="preserve">   castle    </w:t>
      </w:r>
      <w:r>
        <w:t xml:space="preserve">   stepmother    </w:t>
      </w:r>
      <w:r>
        <w:t xml:space="preserve">   carriage    </w:t>
      </w:r>
      <w:r>
        <w:t xml:space="preserve">   coachman    </w:t>
      </w:r>
      <w:r>
        <w:t xml:space="preserve">   lizard    </w:t>
      </w:r>
      <w:r>
        <w:t xml:space="preserve">   ball    </w:t>
      </w:r>
      <w:r>
        <w:t xml:space="preserve">   Cinderella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"A Night at the Ball"</dc:title>
  <dcterms:created xsi:type="dcterms:W3CDTF">2021-10-11T04:00:41Z</dcterms:created>
  <dcterms:modified xsi:type="dcterms:W3CDTF">2021-10-11T04:00:41Z</dcterms:modified>
</cp:coreProperties>
</file>