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Cinderella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Carriage    </w:t>
      </w:r>
      <w:r>
        <w:t xml:space="preserve">   Cinderella    </w:t>
      </w:r>
      <w:r>
        <w:t xml:space="preserve">   Clock    </w:t>
      </w:r>
      <w:r>
        <w:t xml:space="preserve">   Fairy Godmother    </w:t>
      </w:r>
      <w:r>
        <w:t xml:space="preserve">   Glass slipper    </w:t>
      </w:r>
      <w:r>
        <w:t xml:space="preserve">   Gown    </w:t>
      </w:r>
      <w:r>
        <w:t xml:space="preserve">   Magic    </w:t>
      </w:r>
      <w:r>
        <w:t xml:space="preserve">   Midnight    </w:t>
      </w:r>
      <w:r>
        <w:t xml:space="preserve">   Prince    </w:t>
      </w:r>
      <w:r>
        <w:t xml:space="preserve">   Pumpkin    </w:t>
      </w:r>
      <w:r>
        <w:t xml:space="preserve">   royal ball    </w:t>
      </w:r>
      <w:r>
        <w:t xml:space="preserve">   Season Fairy    </w:t>
      </w:r>
      <w:r>
        <w:t xml:space="preserve">   Stepmother    </w:t>
      </w:r>
      <w:r>
        <w:t xml:space="preserve">   Tiara    </w:t>
      </w:r>
      <w:r>
        <w:t xml:space="preserve">   Ugly Stepsister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Cinderella Word Search</dc:title>
  <dcterms:created xsi:type="dcterms:W3CDTF">2021-10-11T04:02:28Z</dcterms:created>
  <dcterms:modified xsi:type="dcterms:W3CDTF">2021-10-11T04:02:28Z</dcterms:modified>
</cp:coreProperties>
</file>